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a single world ocean emphasizes the interdependence of ocean and land, life and water, atmospheric and oceanic circulation, and natural and human-made environments.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total amount of fresh water on Earth makes up only about 2.5% of all the water on the planet.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Physical oceanographers design and build oil platforms, ships, harbors, and other structures that enable us to use the ocean wisely.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oceanographers may specialize in one particular area of study, the nature of the science is interdisciplinary, meaning that marine scientists must have a general knowledge of all areas of oceanography in order to study the system as a whole.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Once established, a theory is always correct and cannot be changed.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condensation theory explains how the ocean on Earth was formed.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fusion of hydrogen atoms into helium atoms occurs near the end of a star’s life.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early years of Earth, lighter elements such as silicon, magnesium, and aluminum rose to the surface, forming Earth’s crust.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Earth’s moon is thought to have formed soon after the big bang similarly to how Earth formed.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Earth’s early atmosphere was similar to the present day atmosphere, composed mostly of oxygen and nitrogen.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An anoxic atmosphere was needed for life to first form on Earth.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fact that all life cells depend on saline water suggests that life evolved in the ocean.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Earth’s sun will become a supernova near the end of its life cycle.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conditions necessary for a planet to have a permanent ocean of liquid water is to have a solid cold core.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Magnetometer data has been used to determine if other planets and moons in our solar system have salty oceans.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How much of the water on Earth is found in the ocean?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67%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71%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90%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Water covers approximately ____ of the surface of Earth.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approximate average depth of Earth’s ocean?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3,600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12,000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810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15,500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1,200 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Joann, a marine scientist, is studying the amount of dissolved iron, nitrate, and phosphate in the upper water column of the open ocean to determine if nutrients are limiting for phytoplankton growth. What kind of marine scientist is she?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physical oceanographer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chemical oceanographer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marine biologist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marine geologist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marine engineer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 marine scientist who is testing the amount of oxygen needed by microorganisms in deep ocean sediments is conducting a(n)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marine law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 is an explanation that can be tested by additional observations and controlled experiments.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question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A marine scientist who studies the movements of the seafloor at mid-ocean ridges and subduction zones is a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physical oceanographer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marine climatologist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chemical oceanographer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marine geologist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marine biologist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 usually takes the form of a concise mathematical or verbal expression; a(n) ____ provides an explanation for the observations.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law;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theory;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hypothesis;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law;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hypothesis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water for Earth’s ocean originated from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volcanic activity and other planets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volcanic activity and comets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other planets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sun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solar nebula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sequence correctly describes the stages in the life cycle of a star?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protostar, stability, nuclear fusion, red giant, supernova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supernova, red giant, nuclear fusion, stability, protostar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red giant, protostar, stability, nuclear fusion, supernova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protostar, nuclear fusion, stability, red giant, supernova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nuclear fusion, protostar, stability, supernova, red giant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Planet building occurs through the process of ____, which involves the clumping of small particles into larger masses.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condensation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coagulation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secretion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accretion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aggregation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by which stars form helium atoms from hydrogen is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accretion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condensation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nuclear fusion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density stratification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compression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How long ago did the big bang catalyze the beginning of the universe?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13.7 billion years ago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1.37 billion years ago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 billion years ago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40 million years ago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million years ago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created Earth's moon?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initial big bang expansion event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formation of a new star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Ejection of rocky mantle material from Earth after a collision with a smaller planet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collision of two older moons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Ejection of rocky mantle material following an explosive volcanic event on Earth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Through gravitational compression, Earth’s layers were formed by the process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plate tectonics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accretion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density stratification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subduction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condensation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How long did the process of density stratification of Earth last?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100 million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100 thousand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 billion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 billion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million years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Earth’s early atmosphere contained high concentrations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oxygen and nitrogen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carbon dioxide and oxygen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oxygen and methane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oxygen and ammonia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carbon dioxide and nitrogen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dependence of all living cells on ____ to survive strongly suggests that simple, living molecules originated in the ocean.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fresh 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saline 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carbon dioxide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oxygen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methane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condition of early Earth contributed to biosynthesis?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oxygen-depleted atmosphere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ozone in the upper atmosphere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oxygen in the atmosphere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extreme high temperatures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aerobic conditions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What had the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influence in irreversibly changing Earth's atmosphere?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Formation of carbonic acid in the ocean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of oxygen from photosynthesis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Chemical breakup of water vapor by sunlight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Fluctuation in the atmospheric 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Anaerobic respiration by deep-sea organisms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age of the oldest evidence yet found with remnants of life?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1.5 billion years 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2.7 million years 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3.85 billion years 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4.2 billion years 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million years old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extreme environment may have favored the origin of life on Earth?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polar sea 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hydrothermal 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estuarine bays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dry mountain rocky outcrops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rainforest sediments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end of Earth’s life cycle will occur as a result of the sun’s ____ phase.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supernova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red giant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protostar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nebula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accretion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condition is necessary for a planet to have a permanent liquid ocean?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low gravity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double sun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toxic atmosphere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irregular orbits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optimum distance from star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moon Europa has an icy ocean with perhaps 40 times the water as Earth. Which planetary body does Europa orbit?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Titan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Jupiter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Saturn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Ganymede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Photographs of smoothed streambed rock with surfaces eroded by water-driven pebbles from the surface of ____ provide evidence of past water flow.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Europa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Saturn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Jupiter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Titan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High levels of ____ could indicate life on other planets.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free nitrogen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carbon dioxide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free oxygen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methane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ozone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could ultimately be linked to the present absence of water on Mars?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large decrease in carbon dioxide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proximity to the sun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lack of free oxygen in the atmosphere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lack of outgassing from the interior of the planet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Excess carbon dioxide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environment on Earth could possibly mimic conditions on other planets, and, therefore, be of scientific interest?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open ocean surface waters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estuarine marsh ecosystems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dry Arctic rock environments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prairie grass ranges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tropical forest regions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An ocean of ____ has been photographed on the surface of Titan.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icy, slushy water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frozen 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water-smoothed rock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liquid hydrocarbons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liquid nitrogen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Matching</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Match the term with the corresponding description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accretion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outgassing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nebulae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waves and currents</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Ocean dynamics studied by physical oceanographers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statement that explains experimental observations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Large, diffuse clouds of dust and gas within galaxies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by which new planets formed from rotating dust and debris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Volcanic venting of volatile substances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Completion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____________ may be defined as the vast body of saline water that occupies the depressions of Earth’s surface.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ocean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Earth’s ocean and sea divisions, such as the Pacific and Atlantic Oceans, are but temporary features of a(n) ____________ world ocean.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 is a systematic process of asking questions about the observable world by gathering and then studying information (data).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Science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____________ method is an orderly process by which theories are verified or rejected.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scientific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 is a huge, rotating aggregation of stars, dust, gas, and other debris held together by gravity.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galaxy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nuclear fusion on a protostar, ____________ atoms fuse to form helium atoms.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hydrogen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Soon after Earth’s formation, gravity pulled most of the iron and nickel inward to form the planet’s core in a process call density 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stratification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Earth’s ____________ was formed from an ejection of debris caused by the collision of a planetary body with Earth.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oxygen in Earth’s atmosphere was formed from the process of 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3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photosynthesis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 is the process by which living organisms are formed from simple organic molecules.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Biosynthesis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Life in the ocean may have originated near ____________ vents.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hydrothermal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The dying of Earth’s ____________ will mark the end of Earth’s solar system.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A salty, liquid-water ocean has been detected on ____________, a moon of Jupiter.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Europa or Ganymede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Evidence suggests that water recently flowed on the planet ____________; however, water is not detected now.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presence of ____________ on a planet could be an indication of past or present forms of life.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oxygen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processes by which Earth formed.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universe began during an expansion event known as the big bang approximately 13.7 billion years ago. During its early phases, the universe was very hot, but over time cooled and expanded to form hydrogen atoms. Further cooling led to the formation of galaxies, large, rotating aggregations of stars, dust, and gas held together by gravity. Stars and planets formed according to the condensation theory and accretion.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process of density stratification as it applies to the formation of Earth.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accretion phase in the formation of Earth, gravitational compression combined with radioactive decay caused Earth to partially melt. Gravity pulled most of the heavier elements, such as iron and nickel, inward to form the planet’s core. Lighter elements, such as silicon, magnesium, and aluminum, rose toward the surface, forming Earth’s crust.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components of early Earth’s atmosphere, and explain how it changed to that of present 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Earth’s early atmosphere was rich in carbon dioxide, nitrogen, and water vapor, with traces of ammonia and methane. This mixture was gradually altered by carbon dioxide dissolving in seawater, the chemical breakup of water vapor by sunlight to form ozone, and photosynthesis of green plants to form oxygen. Earth’s present atmosphere is composed primarily of nitrogen and oxygen.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describe the formation of Earth’s ocean.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Earth’s formation, gases trapped within the planet began to vent to the surface through volcanic outgassing. As the hot vapors rose, they condensed into clouds in the cool upper atmosphere. In addition, icy comets or asteroids colliding with Earth may have contributed a portion of the accumulating water on Earth. As Earth cooled, outgassed water began to form droplets and hot rains fell to Earth for millions of years forming a deep ocean.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Outline the conditions necessary for a planet to maintain an ocean of liquid water permanently.​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conditions necessary to maintain a large, permanent liquid ocean include the following: (1) a planet that moves in a nearly circular orbit around a stable star; (2) the distance of the planet from the star must be such to provide a temperate environment in which water is liquid; (3) the planet’s sun must not be a double or multiple star that provides orbital years with irregular periods of intense heat and cold; (4) materials that accreted to form the planet must have included water and substance capable of forming a solid crust; and (5) the planet must be large enough that its gravity will keep the atmosphere and ocean from drifting off into space.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 The Origin of the Ocean</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The Origin of the Ocean</dc:title>
  <cp:revision>0</cp:revision>
</cp:coreProperties>
</file>